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6D" w:rsidRPr="0036306D" w:rsidRDefault="0036306D" w:rsidP="00363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ДНЕВНАЯ ФОРМА ОБУЧЕНИЯ</w:t>
      </w:r>
    </w:p>
    <w:p w:rsidR="0036306D" w:rsidRPr="0036306D" w:rsidRDefault="0036306D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6D" w:rsidRPr="0036306D" w:rsidRDefault="0036306D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36306D" w:rsidRPr="0036306D" w:rsidTr="0036306D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контроля </w:t>
            </w:r>
          </w:p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</w:p>
        </w:tc>
      </w:tr>
      <w:tr w:rsidR="0036306D" w:rsidRPr="0036306D" w:rsidTr="0036306D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06D" w:rsidRPr="0036306D" w:rsidRDefault="0036306D" w:rsidP="003630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06D" w:rsidRPr="0036306D" w:rsidTr="0036306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6306D" w:rsidRPr="0036306D" w:rsidTr="0036306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737F8A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737F8A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06D" w:rsidRPr="0036306D" w:rsidTr="0036306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Default="0036306D" w:rsidP="0036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63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Старославянский язык – единый  литературный язык славян</w:t>
            </w:r>
          </w:p>
          <w:p w:rsidR="0036306D" w:rsidRPr="0036306D" w:rsidRDefault="0036306D" w:rsidP="0036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Соотношение индоевропейского, праславянского и старославянского языков.</w:t>
            </w:r>
          </w:p>
          <w:p w:rsidR="0036306D" w:rsidRPr="0036306D" w:rsidRDefault="0036306D" w:rsidP="0036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Возникновение старославянского языка. </w:t>
            </w:r>
          </w:p>
          <w:p w:rsidR="0036306D" w:rsidRPr="0036306D" w:rsidRDefault="0036306D" w:rsidP="0036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Диалектная основа старославянского языка и ее межславянское расширение. </w:t>
            </w:r>
          </w:p>
          <w:p w:rsidR="0036306D" w:rsidRPr="0036306D" w:rsidRDefault="0036306D" w:rsidP="00EE42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Роль старославянского языка в реконструкции праславянского языка и развитии славянских литературных языков.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6D" w:rsidRPr="0036306D" w:rsidTr="0036306D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Pr="00EE4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Азбуки старославянской письменности</w:t>
            </w:r>
          </w:p>
          <w:p w:rsidR="0036306D" w:rsidRPr="00EE4217" w:rsidRDefault="0036306D" w:rsidP="0036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Состав азбук, их происхождение, распространение во времени и пространстве. </w:t>
            </w:r>
          </w:p>
          <w:p w:rsidR="0036306D" w:rsidRPr="00EE4217" w:rsidRDefault="0036306D" w:rsidP="0036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Названия букв, звуковые и числовые значения букв старославянской азбуки. </w:t>
            </w:r>
          </w:p>
          <w:p w:rsidR="0036306D" w:rsidRPr="00EE4217" w:rsidRDefault="0036306D" w:rsidP="0036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Лигатуры и аллографы кириллицы.</w:t>
            </w:r>
          </w:p>
          <w:p w:rsidR="0036306D" w:rsidRPr="00EE4217" w:rsidRDefault="0036306D" w:rsidP="00EE42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Кириллические и глаголические памятники старославянского языка.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EE4217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</w:p>
        </w:tc>
      </w:tr>
      <w:tr w:rsidR="00EE4217" w:rsidRPr="0036306D" w:rsidTr="0036306D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217" w:rsidRP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Pr="00EE4217" w:rsidRDefault="00EE4217" w:rsidP="00EE4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Pr="00EE4217" w:rsidRDefault="00EE4217" w:rsidP="00EE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Pr="00EE4217" w:rsidRDefault="00EE4217" w:rsidP="00EE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E4217" w:rsidRP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P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P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E4217" w:rsidRP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7" w:rsidRPr="00EE4217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06D" w:rsidRPr="0036306D" w:rsidTr="00737F8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A" w:rsidRPr="00737F8A" w:rsidRDefault="00737F8A" w:rsidP="0073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  <w:r w:rsidR="0036306D"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характеристика фонетической системы старославянского языка второй половины 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IX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</w:p>
          <w:p w:rsidR="00737F8A" w:rsidRPr="00737F8A" w:rsidRDefault="00737F8A" w:rsidP="0073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вокализма и консонантизма старославянского языка.</w:t>
            </w:r>
          </w:p>
          <w:p w:rsidR="00737F8A" w:rsidRPr="00737F8A" w:rsidRDefault="00737F8A" w:rsidP="0073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Строение старославянского слога.</w:t>
            </w:r>
          </w:p>
          <w:p w:rsidR="0036306D" w:rsidRPr="0036306D" w:rsidRDefault="00737F8A" w:rsidP="00737F8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Редуцированные гласные Ъ и Ь, напряженные Ы и 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737F8A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737F8A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06D" w:rsidRPr="0036306D" w:rsidTr="0036306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EE4217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8A" w:rsidRPr="00737F8A" w:rsidRDefault="00737F8A" w:rsidP="0073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  <w:r w:rsidR="0036306D"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Изменения в фонетической системе старославянского языка конца Х—Х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</w:p>
          <w:p w:rsidR="00737F8A" w:rsidRPr="00737F8A" w:rsidRDefault="00737F8A" w:rsidP="0073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Судьба редуцированных гласных.</w:t>
            </w:r>
          </w:p>
          <w:p w:rsidR="00737F8A" w:rsidRPr="00737F8A" w:rsidRDefault="00737F8A" w:rsidP="0073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Причины и следствия падения редуцированных.</w:t>
            </w:r>
          </w:p>
          <w:p w:rsidR="0036306D" w:rsidRPr="0036306D" w:rsidRDefault="00737F8A" w:rsidP="00737F8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Позднейшие изменения согласных.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737F8A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737F8A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D" w:rsidRPr="0036306D" w:rsidRDefault="0036306D" w:rsidP="0036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6D531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6D531B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6D531B" w:rsidRDefault="006D531B" w:rsidP="006D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</w:t>
            </w:r>
            <w:r w:rsidRPr="006D5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6D531B" w:rsidRPr="006D531B" w:rsidRDefault="006D531B" w:rsidP="006D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Краткая характеристика фонетической системы праславянского языка раннего периода.</w:t>
            </w:r>
          </w:p>
          <w:p w:rsidR="006D531B" w:rsidRPr="006D531B" w:rsidRDefault="006D531B" w:rsidP="006D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Происхождение славянских гласных.</w:t>
            </w:r>
          </w:p>
          <w:p w:rsidR="006D531B" w:rsidRPr="006D531B" w:rsidRDefault="006D531B" w:rsidP="006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Древнейшие количественные и качественные чередования гласных.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6D531B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6D531B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31B" w:rsidRPr="0036306D" w:rsidTr="0036306D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6D531B" w:rsidRDefault="006D531B" w:rsidP="006D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6D531B" w:rsidRPr="006D531B" w:rsidRDefault="006D531B" w:rsidP="006D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Тенденция к восходящей звучности слога в праславянском языке и ее следствия.</w:t>
            </w:r>
          </w:p>
          <w:p w:rsidR="006D531B" w:rsidRPr="006D531B" w:rsidRDefault="006D531B" w:rsidP="006D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Явления конца слова.</w:t>
            </w:r>
          </w:p>
          <w:p w:rsidR="006D531B" w:rsidRPr="0036306D" w:rsidRDefault="006D531B" w:rsidP="006D531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Монофтонгизация праславянских дифтонгов.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F70DE" w:rsidRDefault="006D531B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F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6D531B" w:rsidRPr="006D531B" w:rsidRDefault="006D531B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Монофтонгизация праславянских дифтонгов.</w:t>
            </w:r>
          </w:p>
          <w:p w:rsidR="006D531B" w:rsidRPr="006D531B" w:rsidRDefault="006D531B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Монофтонгизация дифтонгических сочетаний с носовыми.</w:t>
            </w:r>
          </w:p>
          <w:p w:rsidR="006D531B" w:rsidRPr="0036306D" w:rsidRDefault="006D531B" w:rsidP="003F70D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Судьба носовых гласных в славянских языках.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="006D531B"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Судьба сочетаний гласных с плавными в середине слова между согласными в диалектах праславянского языка.</w:t>
            </w:r>
          </w:p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Судьба сочетаний гласных с плавными в начале слова в диалектах праславянского языка.</w:t>
            </w:r>
          </w:p>
          <w:p w:rsidR="006D531B" w:rsidRPr="0036306D" w:rsidRDefault="003F70DE" w:rsidP="003F70D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Судьба сочетаний редуцированных с плавными в праславянском языке.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6D531B" w:rsidRPr="0036306D" w:rsidTr="0036306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="006D531B"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Тенденция к гармонии слога в праславянском языке и ее следствия в фонетической системе старославянского языка.</w:t>
            </w:r>
          </w:p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Палатализация заднеязычных согласных.</w:t>
            </w:r>
          </w:p>
          <w:p w:rsidR="006D531B" w:rsidRPr="0036306D" w:rsidRDefault="003F70DE" w:rsidP="003F70D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Сочетания согласных с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изменение групп согласных под влиянием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E" w:rsidRPr="0036306D" w:rsidRDefault="003F70DE" w:rsidP="003F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D531B" w:rsidRPr="0036306D" w:rsidRDefault="006D531B" w:rsidP="006D531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="006D531B"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Сочетания согласных с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изменение групп согласных под влиянием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0DE" w:rsidRPr="003F70DE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Диссимиляция и упрощение групп согласных.</w:t>
            </w:r>
          </w:p>
          <w:p w:rsidR="006D531B" w:rsidRPr="0036306D" w:rsidRDefault="003F70DE" w:rsidP="003F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Основные чередования гласных и согласных в старославянском языке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F70DE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85C8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85C8D" w:rsidRDefault="00385C8D" w:rsidP="0038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85C8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85C8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:rsidR="00385C8D" w:rsidRPr="00385C8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D" w:rsidRPr="00385C8D" w:rsidRDefault="00385C8D" w:rsidP="0038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Pr="00385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существительное</w:t>
            </w:r>
          </w:p>
          <w:p w:rsidR="00385C8D" w:rsidRPr="00385C8D" w:rsidRDefault="00385C8D" w:rsidP="0038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грамматические категории имени в старославянском языке.</w:t>
            </w:r>
          </w:p>
          <w:p w:rsidR="00385C8D" w:rsidRPr="00385C8D" w:rsidRDefault="00385C8D" w:rsidP="0038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Типы склонения имени в старославянском языке.</w:t>
            </w:r>
          </w:p>
          <w:p w:rsidR="00385C8D" w:rsidRPr="00385C8D" w:rsidRDefault="00385C8D" w:rsidP="0038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Особенности склонения. </w:t>
            </w:r>
          </w:p>
          <w:p w:rsidR="006D531B" w:rsidRPr="00385C8D" w:rsidRDefault="00385C8D" w:rsidP="00385C8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Происхождение падежных флексий имени.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D" w:rsidRPr="0036306D" w:rsidRDefault="00385C8D" w:rsidP="003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F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  <w:r w:rsidR="006D531B"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существительное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Перераспределение типов склонения имени в соответствии с категорией рода в старославянском языке.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Взаимодействие типов и вариантов именного склонения.</w:t>
            </w:r>
          </w:p>
          <w:p w:rsidR="006D531B" w:rsidRPr="0036306D" w:rsidRDefault="00CF111C" w:rsidP="00CF111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Развитие категории одушевленности.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="006D531B"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Местоимение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грамматические категории.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Личные местоимения, их склонение.</w:t>
            </w:r>
          </w:p>
          <w:p w:rsidR="006D531B" w:rsidRPr="0036306D" w:rsidRDefault="00CF111C" w:rsidP="00CF111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Неличные местоимения, их склонение.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36306D" w:rsidRDefault="00CF111C" w:rsidP="00CF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1C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прилагательное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грамматические категории.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Краткие и полные формы прилагательных, их семантика, склонение и функциональное различие.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Морфонологические процессы в формах словоизменения полных прилагате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ьных.</w:t>
            </w:r>
          </w:p>
          <w:p w:rsid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Степени сравнения прилагательных.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36306D" w:rsidRDefault="00CF111C" w:rsidP="006D531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36306D" w:rsidRDefault="00CF111C" w:rsidP="00CF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  <w:p w:rsidR="00385C8D" w:rsidRPr="00385C8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CF111C" w:rsidRDefault="00CF111C" w:rsidP="0082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  <w:r w:rsidR="006D531B"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</w:t>
            </w:r>
          </w:p>
          <w:p w:rsidR="00CF111C" w:rsidRPr="00CF111C" w:rsidRDefault="00CF111C" w:rsidP="0082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Грамматические категории глагола.</w:t>
            </w:r>
          </w:p>
          <w:p w:rsidR="00CF111C" w:rsidRPr="00CF111C" w:rsidRDefault="00CF111C" w:rsidP="0082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Типы глагольных основ и грамматические формы глагола, образующиеся от этих основ.</w:t>
            </w:r>
          </w:p>
          <w:p w:rsidR="006D531B" w:rsidRPr="0036306D" w:rsidRDefault="00CF111C" w:rsidP="00823933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 глагола в зависимости от типа основы настоящего времени.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36306D" w:rsidRDefault="00CF111C" w:rsidP="00CF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85C8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3.4.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Спрягаемые формы глагола.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Система времени старославянского глагола.</w:t>
            </w:r>
          </w:p>
          <w:p w:rsidR="006D531B" w:rsidRPr="00CF111C" w:rsidRDefault="0018052A" w:rsidP="00CF111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bookmarkStart w:id="0" w:name="_GoBack"/>
            <w:bookmarkEnd w:id="0"/>
            <w:r w:rsidR="00CF111C"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Ирреальные наклонения глагола.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CF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1B" w:rsidRPr="0036306D" w:rsidTr="0036306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85C8D" w:rsidRDefault="00385C8D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Именные формы глагола: общая характеристика.</w:t>
            </w:r>
          </w:p>
          <w:p w:rsidR="00CF111C" w:rsidRPr="00CF111C" w:rsidRDefault="00CF111C" w:rsidP="00CF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Инфинитив и супин.</w:t>
            </w:r>
          </w:p>
          <w:p w:rsidR="006D531B" w:rsidRPr="00CF111C" w:rsidRDefault="00CF111C" w:rsidP="00CF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Причастия: образование и склонение причастных форм.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CF111C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CF111C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CF111C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1C" w:rsidRPr="0036306D" w:rsidRDefault="00CF111C" w:rsidP="00CF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31B" w:rsidRPr="0036306D" w:rsidTr="00363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B" w:rsidRPr="0036306D" w:rsidRDefault="006D531B" w:rsidP="006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36306D" w:rsidRPr="0036306D" w:rsidRDefault="0036306D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1C" w:rsidRDefault="00CF111C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306D" w:rsidRPr="0036306D" w:rsidRDefault="0036306D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Холявко</w:t>
      </w:r>
    </w:p>
    <w:p w:rsidR="0036306D" w:rsidRDefault="0036306D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Pr="0036306D" w:rsidRDefault="004F4790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6D" w:rsidRPr="0036306D" w:rsidRDefault="0036306D" w:rsidP="0036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29" w:rsidRDefault="00FA1E29" w:rsidP="004F47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4F47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ЗАОЧНАЯ ФОРМА ОБУЧЕНИЯ</w:t>
      </w:r>
    </w:p>
    <w:p w:rsidR="004F4790" w:rsidRPr="0036306D" w:rsidRDefault="004F4790" w:rsidP="004F47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4F4790" w:rsidRPr="0036306D" w:rsidTr="002D0D56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контроля </w:t>
            </w:r>
          </w:p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</w:p>
        </w:tc>
      </w:tr>
      <w:tr w:rsidR="004F4790" w:rsidRPr="0036306D" w:rsidTr="002D0D56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790" w:rsidRPr="0036306D" w:rsidRDefault="004F4790" w:rsidP="002D0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790" w:rsidRPr="0036306D" w:rsidTr="002D0D5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F4790" w:rsidRPr="0036306D" w:rsidTr="002D0D5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737F8A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737F8A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790" w:rsidRPr="0036306D" w:rsidTr="002D0D56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63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Старославянский язык – единый  литературный язык славян</w:t>
            </w:r>
          </w:p>
          <w:p w:rsidR="004F4790" w:rsidRPr="0036306D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Соотношение индоевропейского, праславянского и старославянского языков.</w:t>
            </w:r>
          </w:p>
          <w:p w:rsidR="004F4790" w:rsidRPr="0036306D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Возникновение старославянского языка. </w:t>
            </w:r>
          </w:p>
          <w:p w:rsidR="004F4790" w:rsidRPr="0036306D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Диалектная основа старославянского языка и ее межславянское расширение. </w:t>
            </w:r>
          </w:p>
          <w:p w:rsidR="004F4790" w:rsidRPr="0036306D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Роль старославянского языка в реконструкции праславянского языка и развитии славянских литературных языков.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90" w:rsidRPr="0036306D" w:rsidTr="002D0D56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Pr="00EE4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Азбуки старославянской письменности</w:t>
            </w:r>
          </w:p>
          <w:p w:rsidR="004F4790" w:rsidRPr="00EE4217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Состав азбук, их происхождение, распространение во времени и пространстве. </w:t>
            </w:r>
          </w:p>
          <w:p w:rsidR="004F4790" w:rsidRPr="00EE4217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Названия букв, звуковые и числовые значения букв старославянской азбуки. </w:t>
            </w:r>
          </w:p>
          <w:p w:rsidR="004F4790" w:rsidRPr="00EE4217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Лигатуры и аллографы кириллицы.</w:t>
            </w:r>
          </w:p>
          <w:p w:rsidR="004F4790" w:rsidRPr="00EE4217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Кириллические и глаголические памятники старославянского языка.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F4790" w:rsidRPr="0036306D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790" w:rsidRPr="0036306D" w:rsidTr="002D0D56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F4790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EE4217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790" w:rsidRPr="0036306D" w:rsidTr="002D0D5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737F8A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характеристика фонетической системы старославянского языка второй половины 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IX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</w:p>
          <w:p w:rsidR="004F4790" w:rsidRPr="00737F8A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вокализма и консонантизма старославянского языка.</w:t>
            </w:r>
          </w:p>
          <w:p w:rsidR="004F4790" w:rsidRPr="00737F8A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Строение старославянского слога.</w:t>
            </w:r>
          </w:p>
          <w:p w:rsidR="004F4790" w:rsidRPr="0036306D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Редуцированные гласные Ъ и Ь, напряженные Ы и 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790" w:rsidRPr="0036306D" w:rsidTr="002D0D5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737F8A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Изменения в фонетической системе старославянского языка конца Х—Х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3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</w:p>
          <w:p w:rsidR="004F4790" w:rsidRPr="00737F8A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Судьба редуцированных гласных.</w:t>
            </w:r>
          </w:p>
          <w:p w:rsidR="004F4790" w:rsidRPr="00737F8A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Причины и следствия падения редуцированных.</w:t>
            </w:r>
          </w:p>
          <w:p w:rsidR="004F4790" w:rsidRPr="0036306D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Позднейшие изменения согласных.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F4790" w:rsidRPr="0036306D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90" w:rsidRPr="0036306D" w:rsidTr="002D0D5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6D531B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</w:t>
            </w:r>
            <w:r w:rsidRPr="006D5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Краткая характеристика фонетической системы праславянского языка раннего периода.</w:t>
            </w:r>
          </w:p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Происхождение славянских гласных.</w:t>
            </w:r>
          </w:p>
          <w:p w:rsidR="004F4790" w:rsidRPr="006D531B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Древнейшие количественные и качественные чередования гласных.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6D531B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6D531B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790" w:rsidRPr="0036306D" w:rsidTr="00CE3375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Тенденция к восходящей звучности слога в праславянском языке и ее следствия.</w:t>
            </w:r>
          </w:p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Явления конца слова.</w:t>
            </w:r>
          </w:p>
          <w:p w:rsidR="004F4790" w:rsidRPr="0036306D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Монофтонгизация праславянских дифтонгов.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4F4790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90" w:rsidRPr="0036306D" w:rsidTr="002D0D5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F70DE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Монофтонгизация праславянских дифтонгов.</w:t>
            </w:r>
          </w:p>
          <w:p w:rsidR="004F4790" w:rsidRPr="006D531B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Монофтонгизация дифтонгических сочетаний с носовыми.</w:t>
            </w:r>
          </w:p>
          <w:p w:rsidR="004F4790" w:rsidRPr="0036306D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Судьба носовых гласных в славянских языках.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D7" w:rsidRPr="0036306D" w:rsidTr="002D0D5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семестр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0F3BDA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0F3BDA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0F3BDA" w:rsidP="002D0D56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0F3BDA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90" w:rsidRPr="0036306D" w:rsidTr="002D0D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F70DE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4F4790" w:rsidRPr="003F70DE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Судьба сочетаний гласных с плавными в середине слова между согласными в диалектах праславянского языка.</w:t>
            </w:r>
          </w:p>
          <w:p w:rsidR="004F4790" w:rsidRPr="003F70DE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Судьба сочетаний гласных с плавными в начале слова в диалектах праславянского языка.</w:t>
            </w:r>
          </w:p>
          <w:p w:rsidR="004F4790" w:rsidRPr="0036306D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Судьба сочетаний редуцированных с плавными в праславянском языке.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F9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4F4790" w:rsidRPr="0036306D" w:rsidTr="002D0D56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F70DE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4F4790" w:rsidRPr="003F70DE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Тенденция к гармонии слога в праславянском языке и ее следствия в фонетической системе старославянского языка.</w:t>
            </w:r>
          </w:p>
          <w:p w:rsidR="004F4790" w:rsidRPr="003F70DE" w:rsidRDefault="004F4790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Палатализация заднеязычных согласных.</w:t>
            </w:r>
          </w:p>
          <w:p w:rsidR="004F4790" w:rsidRPr="0036306D" w:rsidRDefault="004F4790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Сочетания согласных с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изменение групп согласных под влиянием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F4790" w:rsidRPr="0036306D" w:rsidRDefault="004F4790" w:rsidP="002D0D5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D7" w:rsidRPr="0036306D" w:rsidTr="00366C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F70DE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7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праславянских фонетических процессов и их результатов в славянских языках</w:t>
            </w:r>
          </w:p>
          <w:p w:rsidR="00F958D7" w:rsidRPr="003F70DE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Сочетания согласных с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изменение групп согласных под влиянием *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8D7" w:rsidRPr="003F70DE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Диссимиляция и упрощение групп согласных.</w:t>
            </w:r>
          </w:p>
          <w:p w:rsidR="00F958D7" w:rsidRPr="0036306D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Основные чередования гласных и согласных в старославянском языке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90" w:rsidRPr="0036306D" w:rsidTr="002D0D5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85C8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85C8D" w:rsidRDefault="004F4790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85C8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85C8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D7" w:rsidRPr="0036306D" w:rsidTr="00940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:rsidR="00F958D7" w:rsidRPr="00385C8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85C8D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Pr="00385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существительное</w:t>
            </w:r>
          </w:p>
          <w:p w:rsidR="00F958D7" w:rsidRPr="00385C8D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грамматические категории имени в старославянском языке.</w:t>
            </w:r>
          </w:p>
          <w:p w:rsidR="00F958D7" w:rsidRPr="00385C8D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Типы склонения имени в старославянском языке.</w:t>
            </w:r>
          </w:p>
          <w:p w:rsidR="00F958D7" w:rsidRPr="00385C8D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Особенности склонения. </w:t>
            </w:r>
          </w:p>
          <w:p w:rsidR="00F958D7" w:rsidRPr="00385C8D" w:rsidRDefault="00F958D7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Происхождение падежных флексий имени.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D7" w:rsidRPr="0036306D" w:rsidTr="00412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существительное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Перераспределение типов склонения имени в соответствии с категорией рода в старославянском языке.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Взаимодействие типов и вариантов именного склонения.</w:t>
            </w:r>
          </w:p>
          <w:p w:rsidR="00F958D7" w:rsidRPr="0036306D" w:rsidRDefault="00F958D7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Развитие категории одушевленности.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D7" w:rsidRPr="0036306D" w:rsidTr="0068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Местоимение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грамматические категории.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Личные местоимения, их склонение.</w:t>
            </w:r>
          </w:p>
          <w:p w:rsidR="00F958D7" w:rsidRPr="0036306D" w:rsidRDefault="00F958D7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Неличные местоимения, их склонение.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D7" w:rsidRPr="0036306D" w:rsidTr="00BC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 прилагательное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грамматические категории.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Краткие и полные формы прилагательных, их семантика, склонение и функциональное различие.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Морфонологические процессы в формах словоизменения полных прилагате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ьных.</w:t>
            </w:r>
          </w:p>
          <w:p w:rsidR="00F958D7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Степени сравнения прилагательных.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D7" w:rsidRPr="0036306D" w:rsidTr="00053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  <w:p w:rsidR="00F958D7" w:rsidRPr="00385C8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CF111C" w:rsidRDefault="00F958D7" w:rsidP="00F9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</w:t>
            </w:r>
          </w:p>
          <w:p w:rsidR="00F958D7" w:rsidRPr="00CF111C" w:rsidRDefault="00F958D7" w:rsidP="00F9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Грамматические категории глагола.</w:t>
            </w:r>
          </w:p>
          <w:p w:rsidR="00F958D7" w:rsidRPr="00CF111C" w:rsidRDefault="00F958D7" w:rsidP="00F9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Типы глагольных основ и грамматические формы глагола, образующиеся от этих основ.</w:t>
            </w:r>
          </w:p>
          <w:p w:rsidR="00F958D7" w:rsidRPr="0036306D" w:rsidRDefault="00F958D7" w:rsidP="00F958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 глагола в зависимости от типа основы настоящего времени.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D7" w:rsidRPr="0036306D" w:rsidTr="00DB0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85C8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3.4.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Спрягаемые формы глагола.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Система времени старославянского глагола.</w:t>
            </w:r>
          </w:p>
          <w:p w:rsidR="00F958D7" w:rsidRPr="00CF111C" w:rsidRDefault="00F958D7" w:rsidP="002D0D5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Ирреальные наклонения глагола.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D7" w:rsidRPr="0036306D" w:rsidTr="00AD669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7" w:rsidRPr="00385C8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F1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Именные формы глагола: общая характеристика.</w:t>
            </w:r>
          </w:p>
          <w:p w:rsidR="00F958D7" w:rsidRPr="00CF111C" w:rsidRDefault="00F958D7" w:rsidP="002D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Инфинитив и супин.</w:t>
            </w:r>
          </w:p>
          <w:p w:rsidR="00F958D7" w:rsidRPr="00CF111C" w:rsidRDefault="00F958D7" w:rsidP="002D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Причастия: образование и склонение причастных форм.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7" w:rsidRPr="0036306D" w:rsidRDefault="00F958D7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790" w:rsidRPr="0036306D" w:rsidTr="002D0D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36306D" w:rsidRDefault="004F4790" w:rsidP="002D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4F4790" w:rsidRPr="0036306D" w:rsidRDefault="004F4790" w:rsidP="004F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4F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790" w:rsidRPr="0036306D" w:rsidRDefault="004F4790" w:rsidP="004F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Холявко</w:t>
      </w:r>
    </w:p>
    <w:p w:rsidR="004F4790" w:rsidRDefault="004F4790" w:rsidP="004F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Default="004F4790" w:rsidP="004F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90" w:rsidRPr="0036306D" w:rsidRDefault="004F4790" w:rsidP="004F47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Pr="00064199" w:rsidRDefault="004F4790" w:rsidP="004F4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1C" w:rsidRDefault="00CF111C" w:rsidP="00363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363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363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363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4F4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363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4F4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4F4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4F4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4F4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790" w:rsidRDefault="004F4790" w:rsidP="004F4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4790" w:rsidSect="004F47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05" w:rsidRDefault="00EA4205" w:rsidP="004F4790">
      <w:pPr>
        <w:spacing w:after="0" w:line="240" w:lineRule="auto"/>
      </w:pPr>
      <w:r>
        <w:separator/>
      </w:r>
    </w:p>
  </w:endnote>
  <w:endnote w:type="continuationSeparator" w:id="0">
    <w:p w:rsidR="00EA4205" w:rsidRDefault="00EA4205" w:rsidP="004F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05" w:rsidRDefault="00EA4205" w:rsidP="004F4790">
      <w:pPr>
        <w:spacing w:after="0" w:line="240" w:lineRule="auto"/>
      </w:pPr>
      <w:r>
        <w:separator/>
      </w:r>
    </w:p>
  </w:footnote>
  <w:footnote w:type="continuationSeparator" w:id="0">
    <w:p w:rsidR="00EA4205" w:rsidRDefault="00EA4205" w:rsidP="004F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5BC1DD4"/>
    <w:multiLevelType w:val="hybridMultilevel"/>
    <w:tmpl w:val="E8744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8B206C"/>
    <w:multiLevelType w:val="hybridMultilevel"/>
    <w:tmpl w:val="3C9240A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13829"/>
    <w:multiLevelType w:val="hybridMultilevel"/>
    <w:tmpl w:val="51EE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A2DBF"/>
    <w:multiLevelType w:val="hybridMultilevel"/>
    <w:tmpl w:val="64463236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74C2D"/>
    <w:multiLevelType w:val="hybridMultilevel"/>
    <w:tmpl w:val="FC002128"/>
    <w:lvl w:ilvl="0" w:tplc="4E6CF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EA7666"/>
    <w:multiLevelType w:val="hybridMultilevel"/>
    <w:tmpl w:val="B04A8F82"/>
    <w:lvl w:ilvl="0" w:tplc="48E84BC2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085E9F"/>
    <w:multiLevelType w:val="hybridMultilevel"/>
    <w:tmpl w:val="25BC1944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83466"/>
    <w:multiLevelType w:val="hybridMultilevel"/>
    <w:tmpl w:val="390AB564"/>
    <w:lvl w:ilvl="0" w:tplc="2A0A2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AE360A"/>
    <w:multiLevelType w:val="hybridMultilevel"/>
    <w:tmpl w:val="1EECAA3C"/>
    <w:lvl w:ilvl="0" w:tplc="F5E4B3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3040418"/>
    <w:multiLevelType w:val="hybridMultilevel"/>
    <w:tmpl w:val="E9E6A392"/>
    <w:lvl w:ilvl="0" w:tplc="7370076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DA67AE"/>
    <w:multiLevelType w:val="hybridMultilevel"/>
    <w:tmpl w:val="E102B346"/>
    <w:lvl w:ilvl="0" w:tplc="FBB8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C677F"/>
    <w:multiLevelType w:val="hybridMultilevel"/>
    <w:tmpl w:val="A2E47502"/>
    <w:lvl w:ilvl="0" w:tplc="2C7C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720C09"/>
    <w:multiLevelType w:val="hybridMultilevel"/>
    <w:tmpl w:val="D9C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52CFD"/>
    <w:multiLevelType w:val="hybridMultilevel"/>
    <w:tmpl w:val="29C024FC"/>
    <w:lvl w:ilvl="0" w:tplc="A2E24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8951EF"/>
    <w:multiLevelType w:val="hybridMultilevel"/>
    <w:tmpl w:val="51C0BFF8"/>
    <w:lvl w:ilvl="0" w:tplc="B5D2C51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D229E3"/>
    <w:multiLevelType w:val="hybridMultilevel"/>
    <w:tmpl w:val="4698BB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D7D3B"/>
    <w:multiLevelType w:val="hybridMultilevel"/>
    <w:tmpl w:val="78D853D6"/>
    <w:lvl w:ilvl="0" w:tplc="534CF9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66273F"/>
    <w:multiLevelType w:val="hybridMultilevel"/>
    <w:tmpl w:val="3996BBC0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A6ABA"/>
    <w:multiLevelType w:val="hybridMultilevel"/>
    <w:tmpl w:val="DB888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43E39"/>
    <w:multiLevelType w:val="hybridMultilevel"/>
    <w:tmpl w:val="0EF2D4E8"/>
    <w:lvl w:ilvl="0" w:tplc="931617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EFF007C"/>
    <w:multiLevelType w:val="hybridMultilevel"/>
    <w:tmpl w:val="AA669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024547E"/>
    <w:multiLevelType w:val="hybridMultilevel"/>
    <w:tmpl w:val="73F88A40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733363"/>
    <w:multiLevelType w:val="hybridMultilevel"/>
    <w:tmpl w:val="2DCC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D0DC0"/>
    <w:multiLevelType w:val="hybridMultilevel"/>
    <w:tmpl w:val="FA206232"/>
    <w:lvl w:ilvl="0" w:tplc="E7A4383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CE288D"/>
    <w:multiLevelType w:val="hybridMultilevel"/>
    <w:tmpl w:val="87903DB2"/>
    <w:lvl w:ilvl="0" w:tplc="0AB05894">
      <w:start w:val="1"/>
      <w:numFmt w:val="decimal"/>
      <w:lvlText w:val="%1"/>
      <w:lvlJc w:val="left"/>
      <w:pPr>
        <w:tabs>
          <w:tab w:val="num" w:pos="-108"/>
        </w:tabs>
        <w:ind w:left="-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</w:lvl>
  </w:abstractNum>
  <w:abstractNum w:abstractNumId="29">
    <w:nsid w:val="459B0FC7"/>
    <w:multiLevelType w:val="hybridMultilevel"/>
    <w:tmpl w:val="D07E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A66B2"/>
    <w:multiLevelType w:val="hybridMultilevel"/>
    <w:tmpl w:val="BE983FB8"/>
    <w:lvl w:ilvl="0" w:tplc="9B023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6DA51C3"/>
    <w:multiLevelType w:val="hybridMultilevel"/>
    <w:tmpl w:val="DECAA0C6"/>
    <w:lvl w:ilvl="0" w:tplc="172C6728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32">
    <w:nsid w:val="4D393E7A"/>
    <w:multiLevelType w:val="hybridMultilevel"/>
    <w:tmpl w:val="33FE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F3B9C"/>
    <w:multiLevelType w:val="hybridMultilevel"/>
    <w:tmpl w:val="028A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1702C9"/>
    <w:multiLevelType w:val="hybridMultilevel"/>
    <w:tmpl w:val="6A1ABF66"/>
    <w:lvl w:ilvl="0" w:tplc="ABB005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FCB55AE"/>
    <w:multiLevelType w:val="hybridMultilevel"/>
    <w:tmpl w:val="8D0693E4"/>
    <w:lvl w:ilvl="0" w:tplc="C25A8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172B3F"/>
    <w:multiLevelType w:val="hybridMultilevel"/>
    <w:tmpl w:val="0106C498"/>
    <w:lvl w:ilvl="0" w:tplc="A2E24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8A7CAF"/>
    <w:multiLevelType w:val="hybridMultilevel"/>
    <w:tmpl w:val="427E6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E0DD1"/>
    <w:multiLevelType w:val="hybridMultilevel"/>
    <w:tmpl w:val="54C69D4A"/>
    <w:lvl w:ilvl="0" w:tplc="690A0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246A27"/>
    <w:multiLevelType w:val="hybridMultilevel"/>
    <w:tmpl w:val="AF96A54C"/>
    <w:lvl w:ilvl="0" w:tplc="6D54C882">
      <w:start w:val="6"/>
      <w:numFmt w:val="decimal"/>
      <w:lvlText w:val="%1"/>
      <w:lvlJc w:val="left"/>
      <w:pPr>
        <w:tabs>
          <w:tab w:val="num" w:pos="102"/>
        </w:tabs>
        <w:ind w:left="10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</w:lvl>
  </w:abstractNum>
  <w:abstractNum w:abstractNumId="40">
    <w:nsid w:val="7DB96FF9"/>
    <w:multiLevelType w:val="hybridMultilevel"/>
    <w:tmpl w:val="3BD26718"/>
    <w:lvl w:ilvl="0" w:tplc="20305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9"/>
  </w:num>
  <w:num w:numId="11">
    <w:abstractNumId w:val="24"/>
  </w:num>
  <w:num w:numId="12">
    <w:abstractNumId w:val="37"/>
  </w:num>
  <w:num w:numId="13">
    <w:abstractNumId w:val="33"/>
  </w:num>
  <w:num w:numId="14">
    <w:abstractNumId w:val="21"/>
  </w:num>
  <w:num w:numId="15">
    <w:abstractNumId w:val="27"/>
  </w:num>
  <w:num w:numId="16">
    <w:abstractNumId w:val="38"/>
  </w:num>
  <w:num w:numId="17">
    <w:abstractNumId w:val="31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9"/>
  </w:num>
  <w:num w:numId="23">
    <w:abstractNumId w:val="5"/>
  </w:num>
  <w:num w:numId="24">
    <w:abstractNumId w:val="25"/>
  </w:num>
  <w:num w:numId="25">
    <w:abstractNumId w:val="7"/>
  </w:num>
  <w:num w:numId="26">
    <w:abstractNumId w:val="10"/>
  </w:num>
  <w:num w:numId="27">
    <w:abstractNumId w:val="30"/>
  </w:num>
  <w:num w:numId="28">
    <w:abstractNumId w:val="40"/>
  </w:num>
  <w:num w:numId="29">
    <w:abstractNumId w:val="23"/>
  </w:num>
  <w:num w:numId="30">
    <w:abstractNumId w:val="34"/>
  </w:num>
  <w:num w:numId="31">
    <w:abstractNumId w:val="13"/>
  </w:num>
  <w:num w:numId="32">
    <w:abstractNumId w:val="18"/>
  </w:num>
  <w:num w:numId="33">
    <w:abstractNumId w:val="12"/>
  </w:num>
  <w:num w:numId="34">
    <w:abstractNumId w:val="8"/>
  </w:num>
  <w:num w:numId="35">
    <w:abstractNumId w:val="36"/>
  </w:num>
  <w:num w:numId="36">
    <w:abstractNumId w:val="17"/>
  </w:num>
  <w:num w:numId="37">
    <w:abstractNumId w:val="6"/>
  </w:num>
  <w:num w:numId="38">
    <w:abstractNumId w:val="29"/>
  </w:num>
  <w:num w:numId="39">
    <w:abstractNumId w:val="16"/>
  </w:num>
  <w:num w:numId="40">
    <w:abstractNumId w:val="4"/>
  </w:num>
  <w:num w:numId="41">
    <w:abstractNumId w:val="35"/>
  </w:num>
  <w:num w:numId="42">
    <w:abstractNumId w:val="2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99"/>
    <w:rsid w:val="0005744A"/>
    <w:rsid w:val="00064199"/>
    <w:rsid w:val="000F3BDA"/>
    <w:rsid w:val="0018052A"/>
    <w:rsid w:val="0036306D"/>
    <w:rsid w:val="00385C8D"/>
    <w:rsid w:val="003F70DE"/>
    <w:rsid w:val="004F4790"/>
    <w:rsid w:val="006D531B"/>
    <w:rsid w:val="00737F8A"/>
    <w:rsid w:val="007F5FA1"/>
    <w:rsid w:val="00823933"/>
    <w:rsid w:val="00986E10"/>
    <w:rsid w:val="00B15098"/>
    <w:rsid w:val="00C44789"/>
    <w:rsid w:val="00CD6809"/>
    <w:rsid w:val="00CF111C"/>
    <w:rsid w:val="00E30CE5"/>
    <w:rsid w:val="00EA4205"/>
    <w:rsid w:val="00EE4217"/>
    <w:rsid w:val="00F958D7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BBD8-EACB-433F-BD45-9EA6CE5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30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36306D"/>
  </w:style>
  <w:style w:type="paragraph" w:styleId="a3">
    <w:name w:val="Plain Text"/>
    <w:basedOn w:val="a"/>
    <w:link w:val="a4"/>
    <w:rsid w:val="0036306D"/>
    <w:pPr>
      <w:spacing w:after="0" w:line="240" w:lineRule="auto"/>
    </w:pPr>
    <w:rPr>
      <w:rFonts w:ascii="Courier New" w:eastAsia="Times New Roman" w:hAnsi="Courier New" w:cs="Times New Roman"/>
      <w:b/>
      <w:i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306D"/>
    <w:rPr>
      <w:rFonts w:ascii="Courier New" w:eastAsia="Times New Roman" w:hAnsi="Courier New" w:cs="Times New Roman"/>
      <w:b/>
      <w:i/>
      <w:sz w:val="20"/>
      <w:szCs w:val="20"/>
      <w:lang w:eastAsia="ru-RU"/>
    </w:rPr>
  </w:style>
  <w:style w:type="table" w:styleId="a5">
    <w:name w:val="Table Grid"/>
    <w:basedOn w:val="a1"/>
    <w:rsid w:val="0036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3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3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36306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363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63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6306D"/>
  </w:style>
  <w:style w:type="paragraph" w:customStyle="1" w:styleId="FR4">
    <w:name w:val="FR4"/>
    <w:rsid w:val="0036306D"/>
    <w:pPr>
      <w:widowControl w:val="0"/>
      <w:autoSpaceDE w:val="0"/>
      <w:autoSpaceDN w:val="0"/>
      <w:adjustRightInd w:val="0"/>
      <w:spacing w:before="300" w:after="0" w:line="696" w:lineRule="auto"/>
      <w:ind w:left="40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rsid w:val="00363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63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6306D"/>
    <w:rPr>
      <w:b/>
      <w:bCs/>
      <w:i/>
      <w:iCs/>
      <w:sz w:val="26"/>
      <w:szCs w:val="26"/>
      <w:shd w:val="clear" w:color="auto" w:fill="FFFFFF"/>
    </w:rPr>
  </w:style>
  <w:style w:type="character" w:customStyle="1" w:styleId="ad">
    <w:name w:val="Основной текст + Курсив"/>
    <w:rsid w:val="0036306D"/>
    <w:rPr>
      <w:rFonts w:ascii="Times New Roman" w:hAnsi="Times New Roman" w:cs="Times New Roman"/>
      <w:i/>
      <w:iCs/>
      <w:sz w:val="26"/>
      <w:szCs w:val="26"/>
      <w:u w:val="none"/>
      <w:lang w:val="ru-RU" w:eastAsia="ru-RU" w:bidi="ar-SA"/>
    </w:rPr>
  </w:style>
  <w:style w:type="character" w:customStyle="1" w:styleId="4">
    <w:name w:val="Основной текст (4)_"/>
    <w:link w:val="40"/>
    <w:rsid w:val="0036306D"/>
    <w:rPr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6306D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06D"/>
    <w:pPr>
      <w:widowControl w:val="0"/>
      <w:shd w:val="clear" w:color="auto" w:fill="FFFFFF"/>
      <w:spacing w:after="0" w:line="326" w:lineRule="exact"/>
      <w:jc w:val="both"/>
    </w:pPr>
    <w:rPr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6306D"/>
    <w:pPr>
      <w:widowControl w:val="0"/>
      <w:shd w:val="clear" w:color="auto" w:fill="FFFFFF"/>
      <w:spacing w:after="0" w:line="240" w:lineRule="atLeast"/>
      <w:jc w:val="both"/>
    </w:pPr>
    <w:rPr>
      <w:i/>
      <w:iCs/>
      <w:sz w:val="26"/>
      <w:szCs w:val="26"/>
    </w:rPr>
  </w:style>
  <w:style w:type="paragraph" w:customStyle="1" w:styleId="12">
    <w:name w:val="Заголовок №1"/>
    <w:basedOn w:val="a"/>
    <w:link w:val="11"/>
    <w:rsid w:val="0036306D"/>
    <w:pPr>
      <w:widowControl w:val="0"/>
      <w:shd w:val="clear" w:color="auto" w:fill="FFFFFF"/>
      <w:spacing w:after="0" w:line="322" w:lineRule="exact"/>
      <w:outlineLvl w:val="0"/>
    </w:pPr>
    <w:rPr>
      <w:b/>
      <w:bCs/>
      <w:i/>
      <w:iCs/>
      <w:sz w:val="26"/>
      <w:szCs w:val="26"/>
    </w:rPr>
  </w:style>
  <w:style w:type="character" w:styleId="ae">
    <w:name w:val="Strong"/>
    <w:qFormat/>
    <w:rsid w:val="0036306D"/>
    <w:rPr>
      <w:b/>
      <w:bCs/>
    </w:rPr>
  </w:style>
  <w:style w:type="paragraph" w:styleId="af">
    <w:name w:val="Balloon Text"/>
    <w:basedOn w:val="a"/>
    <w:link w:val="af0"/>
    <w:rsid w:val="003630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36306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3630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63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3630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36306D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71B86-A45E-438C-852F-A49684C3C492}"/>
</file>

<file path=customXml/itemProps2.xml><?xml version="1.0" encoding="utf-8"?>
<ds:datastoreItem xmlns:ds="http://schemas.openxmlformats.org/officeDocument/2006/customXml" ds:itemID="{5473928E-4AE2-4F0A-AD33-3C43ED4C43ED}"/>
</file>

<file path=customXml/itemProps3.xml><?xml version="1.0" encoding="utf-8"?>
<ds:datastoreItem xmlns:ds="http://schemas.openxmlformats.org/officeDocument/2006/customXml" ds:itemID="{2B516DD8-09E1-46BB-8A88-D0629E16A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2019-02-03T12:54:00Z</dcterms:created>
  <dcterms:modified xsi:type="dcterms:W3CDTF">2019-08-02T10:06:00Z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